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4A" w:rsidRPr="00090BD0" w:rsidRDefault="00676F4A" w:rsidP="00552E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90BD0">
        <w:rPr>
          <w:rFonts w:ascii="Times New Roman" w:hAnsi="Times New Roman"/>
          <w:b/>
          <w:bCs/>
          <w:sz w:val="28"/>
          <w:szCs w:val="24"/>
        </w:rPr>
        <w:t>Технологическая карта урока</w:t>
      </w:r>
    </w:p>
    <w:p w:rsidR="00676F4A" w:rsidRPr="00090BD0" w:rsidRDefault="00676F4A" w:rsidP="00552E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0BD0">
        <w:rPr>
          <w:rFonts w:ascii="Times New Roman" w:hAnsi="Times New Roman"/>
          <w:b/>
          <w:sz w:val="24"/>
          <w:szCs w:val="24"/>
        </w:rPr>
        <w:t>Класс:</w:t>
      </w:r>
      <w:r w:rsidRPr="00090BD0">
        <w:rPr>
          <w:rFonts w:ascii="Times New Roman" w:hAnsi="Times New Roman"/>
          <w:sz w:val="24"/>
          <w:szCs w:val="24"/>
        </w:rPr>
        <w:t xml:space="preserve"> 9, общеобразовательный.</w:t>
      </w:r>
    </w:p>
    <w:p w:rsidR="00676F4A" w:rsidRPr="00090BD0" w:rsidRDefault="00676F4A" w:rsidP="00552E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0BD0">
        <w:rPr>
          <w:rFonts w:ascii="Times New Roman" w:hAnsi="Times New Roman"/>
          <w:b/>
          <w:sz w:val="24"/>
          <w:szCs w:val="24"/>
        </w:rPr>
        <w:t>Предмет</w:t>
      </w:r>
      <w:r w:rsidRPr="00090BD0">
        <w:rPr>
          <w:rFonts w:ascii="Times New Roman" w:hAnsi="Times New Roman"/>
          <w:sz w:val="24"/>
          <w:szCs w:val="24"/>
        </w:rPr>
        <w:t xml:space="preserve">: география </w:t>
      </w:r>
    </w:p>
    <w:p w:rsidR="00676F4A" w:rsidRPr="00090BD0" w:rsidRDefault="00676F4A" w:rsidP="00552EC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90BD0">
        <w:rPr>
          <w:rFonts w:ascii="Times New Roman" w:hAnsi="Times New Roman"/>
          <w:b/>
          <w:sz w:val="24"/>
          <w:szCs w:val="24"/>
        </w:rPr>
        <w:t xml:space="preserve">Тема: </w:t>
      </w:r>
      <w:r w:rsidRPr="00090BD0">
        <w:rPr>
          <w:rFonts w:ascii="Times New Roman" w:hAnsi="Times New Roman"/>
          <w:sz w:val="24"/>
          <w:szCs w:val="24"/>
          <w:u w:val="single"/>
        </w:rPr>
        <w:t>Крым - новая республика в составе Российской Федерации</w:t>
      </w:r>
    </w:p>
    <w:p w:rsidR="00676F4A" w:rsidRPr="002A0816" w:rsidRDefault="00676F4A" w:rsidP="008A331F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A65B64">
        <w:rPr>
          <w:rFonts w:ascii="Times New Roman" w:hAnsi="Times New Roman"/>
          <w:b/>
          <w:color w:val="000000"/>
          <w:sz w:val="24"/>
          <w:szCs w:val="24"/>
        </w:rPr>
        <w:t xml:space="preserve">Место и роль урока в изучаемой теме: </w:t>
      </w:r>
      <w:r w:rsidRPr="00D807D4">
        <w:rPr>
          <w:rFonts w:ascii="Times New Roman" w:hAnsi="Times New Roman"/>
          <w:iCs/>
          <w:sz w:val="24"/>
          <w:szCs w:val="24"/>
          <w:lang w:eastAsia="ru-RU"/>
        </w:rPr>
        <w:t xml:space="preserve">проводится </w:t>
      </w:r>
      <w:r>
        <w:rPr>
          <w:rFonts w:ascii="Times New Roman" w:hAnsi="Times New Roman"/>
          <w:iCs/>
          <w:sz w:val="24"/>
          <w:szCs w:val="24"/>
          <w:lang w:eastAsia="ru-RU"/>
        </w:rPr>
        <w:t>согласно</w:t>
      </w:r>
      <w:r w:rsidRPr="00D807D4">
        <w:rPr>
          <w:rFonts w:ascii="Times New Roman" w:hAnsi="Times New Roman"/>
          <w:iCs/>
          <w:sz w:val="24"/>
          <w:szCs w:val="24"/>
          <w:lang w:eastAsia="ru-RU"/>
        </w:rPr>
        <w:t xml:space="preserve"> рекомендации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807D4">
        <w:rPr>
          <w:rFonts w:ascii="Times New Roman" w:hAnsi="Times New Roman"/>
          <w:iCs/>
          <w:sz w:val="24"/>
          <w:szCs w:val="24"/>
          <w:lang w:eastAsia="ru-RU"/>
        </w:rPr>
        <w:t>Министерств</w:t>
      </w:r>
      <w:r>
        <w:rPr>
          <w:rFonts w:ascii="Times New Roman" w:hAnsi="Times New Roman"/>
          <w:iCs/>
          <w:sz w:val="24"/>
          <w:szCs w:val="24"/>
          <w:lang w:eastAsia="ru-RU"/>
        </w:rPr>
        <w:t>а</w:t>
      </w:r>
      <w:r w:rsidRPr="00D807D4">
        <w:rPr>
          <w:rFonts w:ascii="Times New Roman" w:hAnsi="Times New Roman"/>
          <w:iCs/>
          <w:sz w:val="24"/>
          <w:szCs w:val="24"/>
          <w:lang w:eastAsia="ru-RU"/>
        </w:rPr>
        <w:t xml:space="preserve"> образ</w:t>
      </w:r>
      <w:r w:rsidRPr="00D807D4">
        <w:rPr>
          <w:rFonts w:ascii="Times New Roman" w:hAnsi="Times New Roman"/>
          <w:iCs/>
          <w:sz w:val="24"/>
          <w:szCs w:val="24"/>
          <w:lang w:eastAsia="ru-RU"/>
        </w:rPr>
        <w:t>о</w:t>
      </w:r>
      <w:r w:rsidRPr="00D807D4">
        <w:rPr>
          <w:rFonts w:ascii="Times New Roman" w:hAnsi="Times New Roman"/>
          <w:iCs/>
          <w:sz w:val="24"/>
          <w:szCs w:val="24"/>
          <w:lang w:eastAsia="ru-RU"/>
        </w:rPr>
        <w:t>вания и науки Российской Федерации</w:t>
      </w:r>
      <w:r>
        <w:rPr>
          <w:rFonts w:ascii="Times New Roman" w:hAnsi="Times New Roman"/>
          <w:iCs/>
          <w:sz w:val="24"/>
          <w:szCs w:val="24"/>
          <w:lang w:eastAsia="ru-RU"/>
        </w:rPr>
        <w:t>, в рамках изучения региональной части «Социально-экономической географии России»</w:t>
      </w:r>
    </w:p>
    <w:p w:rsidR="00676F4A" w:rsidRPr="00114B6B" w:rsidRDefault="00676F4A" w:rsidP="008A331F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090BD0">
        <w:rPr>
          <w:rFonts w:ascii="Times New Roman" w:hAnsi="Times New Roman"/>
          <w:b/>
          <w:sz w:val="24"/>
          <w:szCs w:val="24"/>
        </w:rPr>
        <w:t>Цель</w:t>
      </w:r>
      <w:r w:rsidRPr="00090BD0">
        <w:rPr>
          <w:rFonts w:ascii="Times New Roman" w:hAnsi="Times New Roman"/>
          <w:sz w:val="24"/>
          <w:szCs w:val="24"/>
        </w:rPr>
        <w:t xml:space="preserve">: </w:t>
      </w:r>
      <w:r w:rsidRPr="00D807D4">
        <w:rPr>
          <w:rFonts w:ascii="Times New Roman" w:hAnsi="Times New Roman"/>
          <w:iCs/>
          <w:sz w:val="24"/>
          <w:szCs w:val="24"/>
          <w:lang w:eastAsia="ru-RU"/>
        </w:rPr>
        <w:t>развитие чувства патриотизма и гордости за свою страну, формирование российской гражда</w:t>
      </w:r>
      <w:r w:rsidRPr="00D807D4">
        <w:rPr>
          <w:rFonts w:ascii="Times New Roman" w:hAnsi="Times New Roman"/>
          <w:iCs/>
          <w:sz w:val="24"/>
          <w:szCs w:val="24"/>
          <w:lang w:eastAsia="ru-RU"/>
        </w:rPr>
        <w:t>н</w:t>
      </w:r>
      <w:r w:rsidRPr="00D807D4">
        <w:rPr>
          <w:rFonts w:ascii="Times New Roman" w:hAnsi="Times New Roman"/>
          <w:iCs/>
          <w:sz w:val="24"/>
          <w:szCs w:val="24"/>
          <w:lang w:eastAsia="ru-RU"/>
        </w:rPr>
        <w:t xml:space="preserve">ской и </w:t>
      </w:r>
      <w:proofErr w:type="spellStart"/>
      <w:r w:rsidRPr="00D807D4">
        <w:rPr>
          <w:rFonts w:ascii="Times New Roman" w:hAnsi="Times New Roman"/>
          <w:iCs/>
          <w:sz w:val="24"/>
          <w:szCs w:val="24"/>
          <w:lang w:eastAsia="ru-RU"/>
        </w:rPr>
        <w:t>цивилизационно-культурной</w:t>
      </w:r>
      <w:proofErr w:type="spellEnd"/>
      <w:r w:rsidRPr="00D807D4">
        <w:rPr>
          <w:rFonts w:ascii="Times New Roman" w:hAnsi="Times New Roman"/>
          <w:iCs/>
          <w:sz w:val="24"/>
          <w:szCs w:val="24"/>
          <w:lang w:eastAsia="ru-RU"/>
        </w:rPr>
        <w:t xml:space="preserve"> идентичности школьников на основе исторических событий, связанных с воссоединением Крыма с Россией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, изучение </w:t>
      </w:r>
      <w:r w:rsidRPr="00114B6B">
        <w:rPr>
          <w:rFonts w:ascii="Times New Roman" w:hAnsi="Times New Roman"/>
          <w:iCs/>
          <w:sz w:val="24"/>
          <w:szCs w:val="24"/>
          <w:lang w:eastAsia="ru-RU"/>
        </w:rPr>
        <w:t>особенност</w:t>
      </w:r>
      <w:r>
        <w:rPr>
          <w:rFonts w:ascii="Times New Roman" w:hAnsi="Times New Roman"/>
          <w:iCs/>
          <w:sz w:val="24"/>
          <w:szCs w:val="24"/>
          <w:lang w:eastAsia="ru-RU"/>
        </w:rPr>
        <w:t>ей</w:t>
      </w:r>
      <w:r w:rsidRPr="00114B6B">
        <w:rPr>
          <w:rFonts w:ascii="Times New Roman" w:hAnsi="Times New Roman"/>
          <w:iCs/>
          <w:sz w:val="24"/>
          <w:szCs w:val="24"/>
          <w:lang w:eastAsia="ru-RU"/>
        </w:rPr>
        <w:t xml:space="preserve"> природы и экономики ре</w:t>
      </w:r>
      <w:r w:rsidRPr="00114B6B">
        <w:rPr>
          <w:rFonts w:ascii="Times New Roman" w:hAnsi="Times New Roman"/>
          <w:iCs/>
          <w:sz w:val="24"/>
          <w:szCs w:val="24"/>
          <w:lang w:eastAsia="ru-RU"/>
        </w:rPr>
        <w:t>с</w:t>
      </w:r>
      <w:r w:rsidRPr="00114B6B">
        <w:rPr>
          <w:rFonts w:ascii="Times New Roman" w:hAnsi="Times New Roman"/>
          <w:iCs/>
          <w:sz w:val="24"/>
          <w:szCs w:val="24"/>
          <w:lang w:eastAsia="ru-RU"/>
        </w:rPr>
        <w:t>публики Крым, городов Симферополь и Севастополь, как с субъектов РФ.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676F4A" w:rsidRPr="00090BD0" w:rsidRDefault="00676F4A" w:rsidP="00552E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BD0">
        <w:rPr>
          <w:rFonts w:ascii="Times New Roman" w:hAnsi="Times New Roman"/>
          <w:b/>
          <w:sz w:val="24"/>
          <w:szCs w:val="24"/>
        </w:rPr>
        <w:t>Задачи:</w:t>
      </w:r>
    </w:p>
    <w:p w:rsidR="00676F4A" w:rsidRPr="00090BD0" w:rsidRDefault="00676F4A" w:rsidP="00552E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0BD0">
        <w:rPr>
          <w:rFonts w:ascii="Times New Roman" w:hAnsi="Times New Roman"/>
          <w:b/>
          <w:sz w:val="24"/>
          <w:szCs w:val="24"/>
        </w:rPr>
        <w:t>образовательные:</w:t>
      </w:r>
    </w:p>
    <w:p w:rsidR="00676F4A" w:rsidRPr="00090BD0" w:rsidRDefault="00676F4A" w:rsidP="00552ECF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90BD0">
        <w:rPr>
          <w:rFonts w:ascii="Times New Roman" w:hAnsi="Times New Roman"/>
          <w:sz w:val="24"/>
          <w:szCs w:val="24"/>
          <w:lang w:eastAsia="ru-RU"/>
        </w:rPr>
        <w:t>познакомить с особенностями ЭГП Крымской республики, историей, особенностями населения и хозяйства;</w:t>
      </w:r>
    </w:p>
    <w:p w:rsidR="00676F4A" w:rsidRPr="00090BD0" w:rsidRDefault="00676F4A" w:rsidP="00552ECF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90BD0">
        <w:rPr>
          <w:rFonts w:ascii="Times New Roman" w:hAnsi="Times New Roman"/>
          <w:sz w:val="24"/>
          <w:szCs w:val="24"/>
          <w:lang w:eastAsia="ru-RU"/>
        </w:rPr>
        <w:t>закрепить умения и навыки работы с текстовым, картографическим и статистическим матери</w:t>
      </w:r>
      <w:r w:rsidRPr="00090BD0">
        <w:rPr>
          <w:rFonts w:ascii="Times New Roman" w:hAnsi="Times New Roman"/>
          <w:sz w:val="24"/>
          <w:szCs w:val="24"/>
          <w:lang w:eastAsia="ru-RU"/>
        </w:rPr>
        <w:t>а</w:t>
      </w:r>
      <w:r w:rsidRPr="00090BD0">
        <w:rPr>
          <w:rFonts w:ascii="Times New Roman" w:hAnsi="Times New Roman"/>
          <w:sz w:val="24"/>
          <w:szCs w:val="24"/>
          <w:lang w:eastAsia="ru-RU"/>
        </w:rPr>
        <w:t>лом;</w:t>
      </w:r>
    </w:p>
    <w:p w:rsidR="00676F4A" w:rsidRPr="00090BD0" w:rsidRDefault="00676F4A" w:rsidP="00552ECF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90BD0">
        <w:rPr>
          <w:rFonts w:ascii="Times New Roman" w:hAnsi="Times New Roman"/>
          <w:sz w:val="24"/>
          <w:szCs w:val="24"/>
          <w:lang w:eastAsia="ru-RU"/>
        </w:rPr>
        <w:t>учиться отстаивать свою точку зрения во время работы в группе и во время дискуссии;</w:t>
      </w:r>
    </w:p>
    <w:p w:rsidR="00676F4A" w:rsidRPr="00090BD0" w:rsidRDefault="00676F4A" w:rsidP="00552E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BD0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676F4A" w:rsidRPr="001123CE" w:rsidRDefault="00676F4A" w:rsidP="00552ECF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1123CE">
        <w:rPr>
          <w:rFonts w:ascii="Times New Roman" w:hAnsi="Times New Roman"/>
          <w:sz w:val="24"/>
          <w:szCs w:val="24"/>
          <w:lang w:eastAsia="ru-RU"/>
        </w:rPr>
        <w:t>воспитание чувства любви к Родине;</w:t>
      </w:r>
    </w:p>
    <w:p w:rsidR="00676F4A" w:rsidRPr="001123CE" w:rsidRDefault="00676F4A" w:rsidP="00552ECF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90BD0">
        <w:rPr>
          <w:rFonts w:ascii="Times New Roman" w:hAnsi="Times New Roman"/>
          <w:sz w:val="24"/>
          <w:szCs w:val="24"/>
          <w:lang w:eastAsia="ru-RU"/>
        </w:rPr>
        <w:t>совершенствование</w:t>
      </w:r>
      <w:r w:rsidRPr="001123CE">
        <w:rPr>
          <w:rFonts w:ascii="Times New Roman" w:hAnsi="Times New Roman"/>
          <w:sz w:val="24"/>
          <w:szCs w:val="24"/>
          <w:lang w:eastAsia="ru-RU"/>
        </w:rPr>
        <w:t xml:space="preserve"> навык</w:t>
      </w:r>
      <w:r w:rsidRPr="00090BD0">
        <w:rPr>
          <w:rFonts w:ascii="Times New Roman" w:hAnsi="Times New Roman"/>
          <w:sz w:val="24"/>
          <w:szCs w:val="24"/>
          <w:lang w:eastAsia="ru-RU"/>
        </w:rPr>
        <w:t>ов</w:t>
      </w:r>
      <w:r w:rsidRPr="001123CE">
        <w:rPr>
          <w:rFonts w:ascii="Times New Roman" w:hAnsi="Times New Roman"/>
          <w:sz w:val="24"/>
          <w:szCs w:val="24"/>
          <w:lang w:eastAsia="ru-RU"/>
        </w:rPr>
        <w:t xml:space="preserve"> общения</w:t>
      </w:r>
      <w:r w:rsidRPr="00090BD0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676F4A" w:rsidRPr="00090BD0" w:rsidRDefault="00676F4A" w:rsidP="00AC587E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1123CE">
        <w:rPr>
          <w:rFonts w:ascii="Times New Roman" w:hAnsi="Times New Roman"/>
          <w:sz w:val="24"/>
          <w:szCs w:val="24"/>
          <w:lang w:eastAsia="ru-RU"/>
        </w:rPr>
        <w:t xml:space="preserve">воспитание </w:t>
      </w:r>
      <w:r w:rsidRPr="00090BD0">
        <w:rPr>
          <w:rFonts w:ascii="Times New Roman" w:hAnsi="Times New Roman"/>
          <w:sz w:val="24"/>
          <w:szCs w:val="24"/>
          <w:lang w:eastAsia="ru-RU"/>
        </w:rPr>
        <w:t>культур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090BD0">
        <w:rPr>
          <w:rFonts w:ascii="Times New Roman" w:hAnsi="Times New Roman"/>
          <w:sz w:val="24"/>
          <w:szCs w:val="24"/>
          <w:lang w:eastAsia="ru-RU"/>
        </w:rPr>
        <w:t xml:space="preserve"> учебного труда; экономного расходования времени;</w:t>
      </w:r>
    </w:p>
    <w:p w:rsidR="00676F4A" w:rsidRPr="00090BD0" w:rsidRDefault="00676F4A" w:rsidP="00552E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BD0">
        <w:rPr>
          <w:rFonts w:ascii="Times New Roman" w:hAnsi="Times New Roman"/>
          <w:b/>
          <w:sz w:val="24"/>
          <w:szCs w:val="24"/>
        </w:rPr>
        <w:t>развивающие:</w:t>
      </w:r>
    </w:p>
    <w:p w:rsidR="00676F4A" w:rsidRPr="001123CE" w:rsidRDefault="00676F4A" w:rsidP="00552ECF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1123CE">
        <w:rPr>
          <w:rFonts w:ascii="Times New Roman" w:hAnsi="Times New Roman"/>
          <w:sz w:val="24"/>
          <w:szCs w:val="24"/>
          <w:lang w:eastAsia="ru-RU"/>
        </w:rPr>
        <w:t>продолжить развитие умения устанавливать причинно-следственные связи в ходе изучения эк</w:t>
      </w:r>
      <w:r w:rsidRPr="001123CE">
        <w:rPr>
          <w:rFonts w:ascii="Times New Roman" w:hAnsi="Times New Roman"/>
          <w:sz w:val="24"/>
          <w:szCs w:val="24"/>
          <w:lang w:eastAsia="ru-RU"/>
        </w:rPr>
        <w:t>о</w:t>
      </w:r>
      <w:r w:rsidRPr="001123CE">
        <w:rPr>
          <w:rFonts w:ascii="Times New Roman" w:hAnsi="Times New Roman"/>
          <w:sz w:val="24"/>
          <w:szCs w:val="24"/>
          <w:lang w:eastAsia="ru-RU"/>
        </w:rPr>
        <w:t>номической</w:t>
      </w:r>
      <w:r w:rsidR="00584C5A">
        <w:rPr>
          <w:rFonts w:ascii="Times New Roman" w:hAnsi="Times New Roman"/>
          <w:sz w:val="24"/>
          <w:szCs w:val="24"/>
          <w:lang w:eastAsia="ru-RU"/>
        </w:rPr>
        <w:t xml:space="preserve"> характеристики</w:t>
      </w:r>
      <w:r w:rsidRPr="001123CE">
        <w:rPr>
          <w:rFonts w:ascii="Times New Roman" w:hAnsi="Times New Roman"/>
          <w:sz w:val="24"/>
          <w:szCs w:val="24"/>
          <w:lang w:eastAsia="ru-RU"/>
        </w:rPr>
        <w:t xml:space="preserve"> региона России;</w:t>
      </w:r>
    </w:p>
    <w:p w:rsidR="00676F4A" w:rsidRPr="001123CE" w:rsidRDefault="00676F4A" w:rsidP="00552ECF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1123CE">
        <w:rPr>
          <w:rFonts w:ascii="Times New Roman" w:hAnsi="Times New Roman"/>
          <w:sz w:val="24"/>
          <w:szCs w:val="24"/>
          <w:lang w:eastAsia="ru-RU"/>
        </w:rPr>
        <w:t>развивать коммун</w:t>
      </w:r>
      <w:r w:rsidRPr="00090BD0">
        <w:rPr>
          <w:rFonts w:ascii="Times New Roman" w:hAnsi="Times New Roman"/>
          <w:sz w:val="24"/>
          <w:szCs w:val="24"/>
          <w:lang w:eastAsia="ru-RU"/>
        </w:rPr>
        <w:t>икативные навыки работы в группе</w:t>
      </w:r>
      <w:r w:rsidRPr="001123CE">
        <w:rPr>
          <w:rFonts w:ascii="Times New Roman" w:hAnsi="Times New Roman"/>
          <w:sz w:val="24"/>
          <w:szCs w:val="24"/>
          <w:lang w:eastAsia="ru-RU"/>
        </w:rPr>
        <w:t>;</w:t>
      </w:r>
    </w:p>
    <w:p w:rsidR="00676F4A" w:rsidRPr="00090BD0" w:rsidRDefault="00676F4A" w:rsidP="00552ECF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090BD0">
        <w:rPr>
          <w:rFonts w:ascii="Times New Roman" w:hAnsi="Times New Roman"/>
          <w:sz w:val="24"/>
          <w:szCs w:val="24"/>
          <w:lang w:eastAsia="ru-RU"/>
        </w:rPr>
        <w:t>формировать навыки контроля и самоконтроля.</w:t>
      </w:r>
    </w:p>
    <w:p w:rsidR="00676F4A" w:rsidRPr="00090BD0" w:rsidRDefault="00676F4A" w:rsidP="00552E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0BD0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обеспечение: </w:t>
      </w:r>
      <w:r w:rsidRPr="00090BD0">
        <w:rPr>
          <w:rFonts w:ascii="Times New Roman" w:hAnsi="Times New Roman"/>
          <w:sz w:val="24"/>
          <w:szCs w:val="24"/>
        </w:rPr>
        <w:t xml:space="preserve">ПК учителя; </w:t>
      </w:r>
      <w:proofErr w:type="spellStart"/>
      <w:r w:rsidRPr="00090BD0">
        <w:rPr>
          <w:rFonts w:ascii="Times New Roman" w:hAnsi="Times New Roman"/>
          <w:sz w:val="24"/>
          <w:szCs w:val="24"/>
        </w:rPr>
        <w:t>медиапроектор</w:t>
      </w:r>
      <w:proofErr w:type="spellEnd"/>
      <w:r w:rsidRPr="00090BD0">
        <w:rPr>
          <w:rFonts w:ascii="Times New Roman" w:hAnsi="Times New Roman"/>
          <w:sz w:val="24"/>
          <w:szCs w:val="24"/>
        </w:rPr>
        <w:t>; презентация; папка с разд</w:t>
      </w:r>
      <w:r w:rsidRPr="00090BD0">
        <w:rPr>
          <w:rFonts w:ascii="Times New Roman" w:hAnsi="Times New Roman"/>
          <w:sz w:val="24"/>
          <w:szCs w:val="24"/>
        </w:rPr>
        <w:t>а</w:t>
      </w:r>
      <w:r w:rsidRPr="00090BD0">
        <w:rPr>
          <w:rFonts w:ascii="Times New Roman" w:hAnsi="Times New Roman"/>
          <w:sz w:val="24"/>
          <w:szCs w:val="24"/>
        </w:rPr>
        <w:t>точным материалом; буклеты с опорным конспектом</w:t>
      </w:r>
    </w:p>
    <w:p w:rsidR="00676F4A" w:rsidRPr="00090BD0" w:rsidRDefault="00676F4A" w:rsidP="00552E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0BD0">
        <w:rPr>
          <w:rFonts w:ascii="Times New Roman" w:hAnsi="Times New Roman"/>
          <w:b/>
          <w:sz w:val="24"/>
          <w:szCs w:val="24"/>
        </w:rPr>
        <w:t>Формы работы:</w:t>
      </w:r>
      <w:r w:rsidRPr="00090B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23CE">
        <w:rPr>
          <w:rFonts w:ascii="Times New Roman" w:hAnsi="Times New Roman"/>
          <w:sz w:val="24"/>
          <w:szCs w:val="24"/>
          <w:lang w:eastAsia="ru-RU"/>
        </w:rPr>
        <w:t>индивидуальная</w:t>
      </w:r>
      <w:r w:rsidRPr="00090BD0">
        <w:rPr>
          <w:rFonts w:ascii="Times New Roman" w:hAnsi="Times New Roman"/>
          <w:sz w:val="24"/>
          <w:szCs w:val="24"/>
          <w:lang w:eastAsia="ru-RU"/>
        </w:rPr>
        <w:t>, групповая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2484"/>
        <w:gridCol w:w="2336"/>
        <w:gridCol w:w="2324"/>
        <w:gridCol w:w="2988"/>
      </w:tblGrid>
      <w:tr w:rsidR="00676F4A" w:rsidRPr="00DC0A70" w:rsidTr="00AF09E1">
        <w:tc>
          <w:tcPr>
            <w:tcW w:w="0" w:type="auto"/>
          </w:tcPr>
          <w:p w:rsidR="00676F4A" w:rsidRPr="00DC0A70" w:rsidRDefault="00676F4A" w:rsidP="009F2AC7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7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0A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0A7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C0A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676F4A" w:rsidRPr="00DC0A70" w:rsidRDefault="00676F4A" w:rsidP="009F2AC7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70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0" w:type="auto"/>
          </w:tcPr>
          <w:p w:rsidR="00676F4A" w:rsidRPr="00DC0A70" w:rsidRDefault="00676F4A" w:rsidP="009F2AC7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70">
              <w:rPr>
                <w:rFonts w:ascii="Times New Roman" w:hAnsi="Times New Roman"/>
                <w:sz w:val="24"/>
                <w:szCs w:val="24"/>
              </w:rPr>
              <w:t>Деятельность уч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и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0" w:type="auto"/>
          </w:tcPr>
          <w:p w:rsidR="00676F4A" w:rsidRPr="00DC0A70" w:rsidRDefault="00676F4A" w:rsidP="009F2AC7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70">
              <w:rPr>
                <w:rFonts w:ascii="Times New Roman" w:hAnsi="Times New Roman"/>
                <w:sz w:val="24"/>
                <w:szCs w:val="24"/>
              </w:rPr>
              <w:t>Деятельность уч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0" w:type="auto"/>
          </w:tcPr>
          <w:p w:rsidR="00676F4A" w:rsidRPr="00DC0A70" w:rsidRDefault="00676F4A" w:rsidP="009F2AC7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70">
              <w:rPr>
                <w:rFonts w:ascii="Times New Roman" w:hAnsi="Times New Roman"/>
                <w:sz w:val="24"/>
                <w:szCs w:val="24"/>
              </w:rPr>
              <w:t xml:space="preserve">  Формируемые УУД</w:t>
            </w:r>
          </w:p>
        </w:tc>
      </w:tr>
      <w:tr w:rsidR="00676F4A" w:rsidRPr="00DC0A70" w:rsidTr="00AF09E1">
        <w:trPr>
          <w:trHeight w:val="1680"/>
        </w:trPr>
        <w:tc>
          <w:tcPr>
            <w:tcW w:w="0" w:type="auto"/>
          </w:tcPr>
          <w:p w:rsidR="00676F4A" w:rsidRPr="00DC0A70" w:rsidRDefault="00676F4A" w:rsidP="009F2AC7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7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676F4A" w:rsidRPr="00DC0A70" w:rsidRDefault="00676F4A" w:rsidP="009F2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A70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момент </w:t>
            </w:r>
          </w:p>
        </w:tc>
        <w:tc>
          <w:tcPr>
            <w:tcW w:w="0" w:type="auto"/>
          </w:tcPr>
          <w:p w:rsidR="00676F4A" w:rsidRPr="00DC0A70" w:rsidRDefault="00676F4A" w:rsidP="00522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70">
              <w:rPr>
                <w:rFonts w:ascii="Times New Roman" w:hAnsi="Times New Roman"/>
                <w:sz w:val="24"/>
                <w:szCs w:val="24"/>
              </w:rPr>
              <w:t>Приветствие, пр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 xml:space="preserve">верка готовности к уроку. </w:t>
            </w:r>
          </w:p>
          <w:p w:rsidR="00676F4A" w:rsidRPr="00DC0A70" w:rsidRDefault="00676F4A" w:rsidP="00522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F4A" w:rsidRPr="00DC0A70" w:rsidRDefault="00676F4A" w:rsidP="00522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70">
              <w:rPr>
                <w:rFonts w:ascii="Times New Roman" w:hAnsi="Times New Roman"/>
                <w:sz w:val="24"/>
                <w:szCs w:val="24"/>
              </w:rPr>
              <w:t>Объяснение правил р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боты с буклетом.</w:t>
            </w:r>
          </w:p>
        </w:tc>
        <w:tc>
          <w:tcPr>
            <w:tcW w:w="0" w:type="auto"/>
          </w:tcPr>
          <w:p w:rsidR="00676F4A" w:rsidRPr="00DC0A70" w:rsidRDefault="00676F4A" w:rsidP="009F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70">
              <w:rPr>
                <w:rFonts w:ascii="Times New Roman" w:hAnsi="Times New Roman"/>
                <w:sz w:val="24"/>
                <w:szCs w:val="24"/>
              </w:rPr>
              <w:t>Приветствуют уч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и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теля, проверяют свои рабочие места.</w:t>
            </w:r>
          </w:p>
          <w:p w:rsidR="00676F4A" w:rsidRPr="00DC0A70" w:rsidRDefault="00676F4A" w:rsidP="009F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70">
              <w:rPr>
                <w:rFonts w:ascii="Times New Roman" w:hAnsi="Times New Roman"/>
                <w:sz w:val="24"/>
                <w:szCs w:val="24"/>
              </w:rPr>
              <w:t>Оформляют шапку бу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к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лета.</w:t>
            </w:r>
          </w:p>
        </w:tc>
        <w:tc>
          <w:tcPr>
            <w:tcW w:w="0" w:type="auto"/>
          </w:tcPr>
          <w:p w:rsidR="00676F4A" w:rsidRPr="00DC0A70" w:rsidRDefault="00676F4A" w:rsidP="00E046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0A70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: план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и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рование учебного сотру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д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ничества с учителем и о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д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ноклас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с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никами</w:t>
            </w:r>
            <w:proofErr w:type="gramEnd"/>
          </w:p>
        </w:tc>
      </w:tr>
      <w:tr w:rsidR="00676F4A" w:rsidRPr="00DC0A70" w:rsidTr="00AF09E1">
        <w:trPr>
          <w:trHeight w:val="1408"/>
        </w:trPr>
        <w:tc>
          <w:tcPr>
            <w:tcW w:w="0" w:type="auto"/>
          </w:tcPr>
          <w:p w:rsidR="00676F4A" w:rsidRPr="00DC0A70" w:rsidRDefault="00676F4A" w:rsidP="009F2AC7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76F4A" w:rsidRPr="00DC0A70" w:rsidRDefault="00676F4A" w:rsidP="009F2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A70">
              <w:rPr>
                <w:rFonts w:ascii="Times New Roman" w:hAnsi="Times New Roman"/>
                <w:b/>
                <w:sz w:val="24"/>
                <w:szCs w:val="24"/>
              </w:rPr>
              <w:t>Постановка цели и задач урока. Мот</w:t>
            </w:r>
            <w:r w:rsidRPr="00DC0A7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C0A70">
              <w:rPr>
                <w:rFonts w:ascii="Times New Roman" w:hAnsi="Times New Roman"/>
                <w:b/>
                <w:sz w:val="24"/>
                <w:szCs w:val="24"/>
              </w:rPr>
              <w:t>вация учеб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ной де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тельности учащихся</w:t>
            </w:r>
          </w:p>
        </w:tc>
        <w:tc>
          <w:tcPr>
            <w:tcW w:w="0" w:type="auto"/>
          </w:tcPr>
          <w:p w:rsidR="00676F4A" w:rsidRPr="00AF09E1" w:rsidRDefault="00676F4A" w:rsidP="009F2A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F09E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Эпиграф.</w:t>
            </w:r>
          </w:p>
          <w:p w:rsidR="00676F4A" w:rsidRPr="00AF09E1" w:rsidRDefault="00676F4A" w:rsidP="009F2A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F09E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 каком регионе России идёт речь?</w:t>
            </w:r>
          </w:p>
          <w:p w:rsidR="00676F4A" w:rsidRPr="00AF09E1" w:rsidRDefault="00676F4A" w:rsidP="009F2A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F09E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 </w:t>
            </w:r>
          </w:p>
          <w:p w:rsidR="00676F4A" w:rsidRPr="00AF09E1" w:rsidRDefault="00676F4A" w:rsidP="009F2A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676F4A" w:rsidRPr="00AF09E1" w:rsidRDefault="00676F4A" w:rsidP="009F2A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F09E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Вместе с учениками формулирует тему ур</w:t>
            </w:r>
            <w:r w:rsidRPr="00AF09E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AF09E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ка.</w:t>
            </w:r>
          </w:p>
          <w:p w:rsidR="00676F4A" w:rsidRPr="00AF09E1" w:rsidRDefault="00676F4A" w:rsidP="009F2A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F09E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Как вы думаете, п</w:t>
            </w:r>
            <w:r w:rsidRPr="00AF09E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AF09E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чему именно эту тему я в</w:t>
            </w:r>
            <w:r w:rsidRPr="00AF09E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ы</w:t>
            </w:r>
            <w:r w:rsidRPr="00AF09E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брала для сегодняшнего ур</w:t>
            </w:r>
            <w:r w:rsidRPr="00AF09E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AF09E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ка?</w:t>
            </w:r>
          </w:p>
          <w:p w:rsidR="00676F4A" w:rsidRDefault="00676F4A" w:rsidP="006579C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F09E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последнее время с э</w:t>
            </w:r>
            <w:r w:rsidRPr="00AF09E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</w:t>
            </w:r>
            <w:r w:rsidRPr="00AF09E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ранов телевизора мы многое слышим о событиях на У</w:t>
            </w:r>
            <w:r w:rsidRPr="00AF09E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</w:t>
            </w:r>
            <w:r w:rsidRPr="00AF09E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раине, в Крыму.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кую цель вы перед собой поставите?</w:t>
            </w:r>
          </w:p>
          <w:p w:rsidR="00676F4A" w:rsidRPr="00A65B64" w:rsidRDefault="00676F4A" w:rsidP="006579C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Какие задачи пом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гут достичь цели?</w:t>
            </w:r>
          </w:p>
          <w:p w:rsidR="00AF09E1" w:rsidRPr="00AF09E1" w:rsidRDefault="00AF09E1" w:rsidP="00AF09E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F09E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Как вы относитесь к вступлению Крым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AF09E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состав РФ? По</w:t>
            </w:r>
            <w:r w:rsidRPr="00AF09E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</w:t>
            </w:r>
            <w:r w:rsidRPr="00AF09E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держиваете или нет?</w:t>
            </w:r>
          </w:p>
          <w:p w:rsidR="00676F4A" w:rsidRPr="00AF09E1" w:rsidRDefault="00676F4A" w:rsidP="00326B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F09E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Поясняет ход раб</w:t>
            </w:r>
            <w:r w:rsidRPr="00AF09E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AF09E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ты на уроке.</w:t>
            </w:r>
          </w:p>
        </w:tc>
        <w:tc>
          <w:tcPr>
            <w:tcW w:w="0" w:type="auto"/>
          </w:tcPr>
          <w:p w:rsidR="00676F4A" w:rsidRPr="00DC0A70" w:rsidRDefault="00676F4A" w:rsidP="009F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F4A" w:rsidRPr="00DC0A70" w:rsidRDefault="00676F4A" w:rsidP="009F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70">
              <w:rPr>
                <w:rFonts w:ascii="Times New Roman" w:hAnsi="Times New Roman"/>
                <w:sz w:val="24"/>
                <w:szCs w:val="24"/>
              </w:rPr>
              <w:t>Ученики выдвигают предположения, о каком  регионе Ро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с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сии идёт речь.</w:t>
            </w:r>
          </w:p>
          <w:p w:rsidR="00676F4A" w:rsidRPr="00DC0A70" w:rsidRDefault="00676F4A" w:rsidP="009F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F4A" w:rsidRPr="00DC0A70" w:rsidRDefault="00676F4A" w:rsidP="00657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70">
              <w:rPr>
                <w:rFonts w:ascii="Times New Roman" w:hAnsi="Times New Roman"/>
                <w:sz w:val="24"/>
                <w:szCs w:val="24"/>
              </w:rPr>
              <w:t>Формулируют тему ур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ка,  записывают в буклет</w:t>
            </w:r>
          </w:p>
          <w:p w:rsidR="00676F4A" w:rsidRPr="00DC0A70" w:rsidRDefault="00676F4A" w:rsidP="009F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F4A" w:rsidRPr="00DC0A70" w:rsidRDefault="00676F4A" w:rsidP="009F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F4A" w:rsidRPr="00DC0A70" w:rsidRDefault="00676F4A" w:rsidP="009F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F4A" w:rsidRPr="00DC0A70" w:rsidRDefault="00676F4A" w:rsidP="009F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F4A" w:rsidRPr="00DC0A70" w:rsidRDefault="00676F4A" w:rsidP="00657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70">
              <w:rPr>
                <w:rFonts w:ascii="Times New Roman" w:hAnsi="Times New Roman"/>
                <w:sz w:val="24"/>
                <w:szCs w:val="24"/>
              </w:rPr>
              <w:t>Ученики отвечают на в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 xml:space="preserve">прос, </w:t>
            </w:r>
          </w:p>
          <w:p w:rsidR="00676F4A" w:rsidRPr="00DC0A70" w:rsidRDefault="00676F4A" w:rsidP="00657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F4A" w:rsidRPr="00DC0A70" w:rsidRDefault="00676F4A" w:rsidP="00657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F4A" w:rsidRPr="00DC0A70" w:rsidRDefault="00676F4A" w:rsidP="00657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70">
              <w:rPr>
                <w:rFonts w:ascii="Times New Roman" w:hAnsi="Times New Roman"/>
                <w:sz w:val="24"/>
                <w:szCs w:val="24"/>
              </w:rPr>
              <w:lastRenderedPageBreak/>
              <w:t>предлагают во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з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можные цели урока, задачи</w:t>
            </w:r>
          </w:p>
          <w:p w:rsidR="00676F4A" w:rsidRPr="00DC0A70" w:rsidRDefault="00676F4A" w:rsidP="009F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F4A" w:rsidRPr="00DC0A70" w:rsidRDefault="00676F4A" w:rsidP="009F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F4A" w:rsidRPr="00DC0A70" w:rsidRDefault="00AF09E1" w:rsidP="00A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70">
              <w:rPr>
                <w:rFonts w:ascii="Times New Roman" w:hAnsi="Times New Roman"/>
                <w:sz w:val="24"/>
                <w:szCs w:val="24"/>
              </w:rPr>
              <w:t xml:space="preserve">Ученики </w:t>
            </w:r>
            <w:r>
              <w:rPr>
                <w:rFonts w:ascii="Times New Roman" w:hAnsi="Times New Roman"/>
                <w:sz w:val="24"/>
                <w:szCs w:val="24"/>
              </w:rPr>
              <w:t>высказ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вают свою поз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цию, аргументир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ют ответ.</w:t>
            </w:r>
          </w:p>
        </w:tc>
        <w:tc>
          <w:tcPr>
            <w:tcW w:w="0" w:type="auto"/>
          </w:tcPr>
          <w:p w:rsidR="00676F4A" w:rsidRPr="00DC0A70" w:rsidRDefault="00676F4A" w:rsidP="009F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7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76F4A" w:rsidRPr="00DC0A70" w:rsidRDefault="00676F4A" w:rsidP="009F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A70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</w:p>
          <w:p w:rsidR="00676F4A" w:rsidRPr="00DC0A70" w:rsidRDefault="00676F4A" w:rsidP="00326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70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: ответы на вопросы учителя</w:t>
            </w:r>
          </w:p>
          <w:p w:rsidR="00676F4A" w:rsidRPr="00DC0A70" w:rsidRDefault="00676F4A" w:rsidP="00E04690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0A70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: сам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стоятельное выделение – формулирование познав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тельной цели</w:t>
            </w:r>
            <w:proofErr w:type="gramEnd"/>
          </w:p>
        </w:tc>
      </w:tr>
      <w:tr w:rsidR="00676F4A" w:rsidRPr="00DC0A70" w:rsidTr="00AF09E1">
        <w:tc>
          <w:tcPr>
            <w:tcW w:w="0" w:type="auto"/>
          </w:tcPr>
          <w:p w:rsidR="00676F4A" w:rsidRPr="00DC0A70" w:rsidRDefault="00676F4A" w:rsidP="00413D52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7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676F4A" w:rsidRPr="00DC0A70" w:rsidRDefault="00676F4A" w:rsidP="00413D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A70">
              <w:rPr>
                <w:rFonts w:ascii="Times New Roman" w:hAnsi="Times New Roman"/>
                <w:b/>
                <w:sz w:val="24"/>
                <w:szCs w:val="24"/>
              </w:rPr>
              <w:t>Первичное усво</w:t>
            </w:r>
            <w:r w:rsidRPr="00DC0A7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C0A70">
              <w:rPr>
                <w:rFonts w:ascii="Times New Roman" w:hAnsi="Times New Roman"/>
                <w:b/>
                <w:sz w:val="24"/>
                <w:szCs w:val="24"/>
              </w:rPr>
              <w:t>ние новых знаний</w:t>
            </w:r>
          </w:p>
        </w:tc>
        <w:tc>
          <w:tcPr>
            <w:tcW w:w="0" w:type="auto"/>
          </w:tcPr>
          <w:p w:rsidR="00AF09E1" w:rsidRPr="00AF09E1" w:rsidRDefault="00AF09E1" w:rsidP="00A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F09E1">
              <w:rPr>
                <w:rFonts w:ascii="Times New Roman" w:hAnsi="Times New Roman"/>
                <w:sz w:val="24"/>
                <w:szCs w:val="24"/>
              </w:rPr>
              <w:t xml:space="preserve"> бы хотела  бы у</w:t>
            </w:r>
            <w:r w:rsidRPr="00AF09E1">
              <w:rPr>
                <w:rFonts w:ascii="Times New Roman" w:hAnsi="Times New Roman"/>
                <w:sz w:val="24"/>
                <w:szCs w:val="24"/>
              </w:rPr>
              <w:t>з</w:t>
            </w:r>
            <w:r w:rsidRPr="00AF09E1">
              <w:rPr>
                <w:rFonts w:ascii="Times New Roman" w:hAnsi="Times New Roman"/>
                <w:sz w:val="24"/>
                <w:szCs w:val="24"/>
              </w:rPr>
              <w:t>нать ваше мнение, ещё на один вопрос: каково значение Крыма для России?</w:t>
            </w:r>
          </w:p>
          <w:p w:rsidR="00676F4A" w:rsidRPr="00DC0A70" w:rsidRDefault="00676F4A" w:rsidP="00A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09E1">
              <w:rPr>
                <w:rFonts w:ascii="Times New Roman" w:hAnsi="Times New Roman"/>
                <w:sz w:val="24"/>
                <w:szCs w:val="24"/>
              </w:rPr>
              <w:t>П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редлагаю пораб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тать с предложе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н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ными мат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 xml:space="preserve">риалами в группах по </w:t>
            </w:r>
            <w:r w:rsidR="00AF09E1">
              <w:rPr>
                <w:rFonts w:ascii="Times New Roman" w:hAnsi="Times New Roman"/>
                <w:sz w:val="24"/>
                <w:szCs w:val="24"/>
              </w:rPr>
              <w:t>3-4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ловек</w:t>
            </w:r>
            <w:r w:rsidR="00AF09E1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. Время раб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ты – 10 м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и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нут.</w:t>
            </w:r>
          </w:p>
          <w:p w:rsidR="00676F4A" w:rsidRPr="00DC0A70" w:rsidRDefault="00676F4A" w:rsidP="00A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70">
              <w:rPr>
                <w:rFonts w:ascii="Times New Roman" w:hAnsi="Times New Roman"/>
                <w:sz w:val="24"/>
                <w:szCs w:val="24"/>
              </w:rPr>
              <w:t>Результатом труда группы будет</w:t>
            </w:r>
            <w:r w:rsidR="00AF09E1">
              <w:rPr>
                <w:rFonts w:ascii="Times New Roman" w:hAnsi="Times New Roman"/>
                <w:sz w:val="24"/>
                <w:szCs w:val="24"/>
              </w:rPr>
              <w:t xml:space="preserve"> кра</w:t>
            </w:r>
            <w:r w:rsidR="00AF09E1">
              <w:rPr>
                <w:rFonts w:ascii="Times New Roman" w:hAnsi="Times New Roman"/>
                <w:sz w:val="24"/>
                <w:szCs w:val="24"/>
              </w:rPr>
              <w:t>т</w:t>
            </w:r>
            <w:r w:rsidR="00AF09E1">
              <w:rPr>
                <w:rFonts w:ascii="Times New Roman" w:hAnsi="Times New Roman"/>
                <w:sz w:val="24"/>
                <w:szCs w:val="24"/>
              </w:rPr>
              <w:t xml:space="preserve">кое сообщение и 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 xml:space="preserve">ответ на вопрос, а </w:t>
            </w:r>
            <w:r w:rsidR="00AF09E1">
              <w:rPr>
                <w:rFonts w:ascii="Times New Roman" w:hAnsi="Times New Roman"/>
                <w:sz w:val="24"/>
                <w:szCs w:val="24"/>
              </w:rPr>
              <w:t xml:space="preserve">свои 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личные дост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и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жения вы  офо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р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мите в букл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т</w:t>
            </w:r>
            <w:r w:rsidR="00AF09E1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AF09E1" w:rsidRDefault="00AF09E1" w:rsidP="0041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9E1" w:rsidRDefault="00AF09E1" w:rsidP="0041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9E1" w:rsidRDefault="00AF09E1" w:rsidP="0041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9E1" w:rsidRDefault="00AF09E1" w:rsidP="0041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9E1" w:rsidRDefault="00AF09E1" w:rsidP="0041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F4A" w:rsidRPr="00DC0A70" w:rsidRDefault="00676F4A" w:rsidP="0041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70">
              <w:rPr>
                <w:rFonts w:ascii="Times New Roman" w:hAnsi="Times New Roman"/>
                <w:sz w:val="24"/>
                <w:szCs w:val="24"/>
              </w:rPr>
              <w:t>Ученики работают в группах по вопр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сам, заполняя опо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р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ный конспект в буклете.</w:t>
            </w:r>
          </w:p>
          <w:p w:rsidR="00676F4A" w:rsidRPr="00DC0A70" w:rsidRDefault="00676F4A" w:rsidP="0041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F4A" w:rsidRPr="00DC0A70" w:rsidRDefault="00676F4A" w:rsidP="0041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F4A" w:rsidRPr="00DC0A70" w:rsidRDefault="00676F4A" w:rsidP="0041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70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: ин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и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циативное с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трудничество в поиске и выборе инфо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р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мации, работа в группе</w:t>
            </w:r>
          </w:p>
          <w:p w:rsidR="00676F4A" w:rsidRPr="00DC0A70" w:rsidRDefault="00676F4A" w:rsidP="0041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70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:  распред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ляют работу между чл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нами группы; раб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тают по вопросам; планируют о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т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вет</w:t>
            </w:r>
          </w:p>
          <w:p w:rsidR="00676F4A" w:rsidRPr="00DC0A70" w:rsidRDefault="00676F4A" w:rsidP="00AF0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70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: прим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 xml:space="preserve">нение методов </w:t>
            </w:r>
            <w:proofErr w:type="spellStart"/>
            <w:r w:rsidRPr="00DC0A70">
              <w:rPr>
                <w:rFonts w:ascii="Times New Roman" w:hAnsi="Times New Roman"/>
                <w:sz w:val="24"/>
                <w:szCs w:val="24"/>
              </w:rPr>
              <w:t>информ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ц</w:t>
            </w:r>
            <w:r w:rsidR="00AF09E1">
              <w:rPr>
                <w:rFonts w:ascii="Times New Roman" w:hAnsi="Times New Roman"/>
                <w:sz w:val="24"/>
                <w:szCs w:val="24"/>
              </w:rPr>
              <w:t>-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DC0A70">
              <w:rPr>
                <w:rFonts w:ascii="Times New Roman" w:hAnsi="Times New Roman"/>
                <w:sz w:val="24"/>
                <w:szCs w:val="24"/>
              </w:rPr>
              <w:t xml:space="preserve"> поиска; смысловое чт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ние и выбор чтения в з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висимости от цели; лог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и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ческие: построение лог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и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ческой цепи рассужд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ний, анализ, синтез; умение структурировать зн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676F4A" w:rsidRPr="00DC0A70" w:rsidTr="00AF09E1">
        <w:tc>
          <w:tcPr>
            <w:tcW w:w="0" w:type="auto"/>
          </w:tcPr>
          <w:p w:rsidR="00676F4A" w:rsidRPr="00DC0A70" w:rsidRDefault="00676F4A" w:rsidP="00413D52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76F4A" w:rsidRPr="00DC0A70" w:rsidRDefault="00676F4A" w:rsidP="009F2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A70">
              <w:rPr>
                <w:rFonts w:ascii="Times New Roman" w:hAnsi="Times New Roman"/>
                <w:b/>
                <w:sz w:val="24"/>
                <w:szCs w:val="24"/>
              </w:rPr>
              <w:t>Первичное закре</w:t>
            </w:r>
            <w:r w:rsidRPr="00DC0A7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C0A70">
              <w:rPr>
                <w:rFonts w:ascii="Times New Roman" w:hAnsi="Times New Roman"/>
                <w:b/>
                <w:sz w:val="24"/>
                <w:szCs w:val="24"/>
              </w:rPr>
              <w:t>ление новых знаний</w:t>
            </w:r>
          </w:p>
        </w:tc>
        <w:tc>
          <w:tcPr>
            <w:tcW w:w="0" w:type="auto"/>
          </w:tcPr>
          <w:p w:rsidR="00676F4A" w:rsidRPr="00DC0A70" w:rsidRDefault="00676F4A" w:rsidP="009F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70">
              <w:rPr>
                <w:rFonts w:ascii="Times New Roman" w:hAnsi="Times New Roman"/>
                <w:sz w:val="24"/>
                <w:szCs w:val="24"/>
              </w:rPr>
              <w:t>Время на выполн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ние заданий зако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н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 xml:space="preserve">чилось. </w:t>
            </w:r>
            <w:r w:rsidRPr="00DC0A70">
              <w:rPr>
                <w:rFonts w:ascii="Times New Roman" w:hAnsi="Times New Roman"/>
                <w:sz w:val="24"/>
                <w:szCs w:val="24"/>
              </w:rPr>
              <w:br/>
              <w:t>Заслушаем предст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вителей каждой  группы. Ответ не более 3-х м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и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нут.</w:t>
            </w:r>
          </w:p>
          <w:p w:rsidR="00676F4A" w:rsidRPr="00DC0A70" w:rsidRDefault="00676F4A" w:rsidP="009F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F4A" w:rsidRPr="00DC0A70" w:rsidRDefault="00676F4A" w:rsidP="00A71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70">
              <w:rPr>
                <w:rFonts w:ascii="Times New Roman" w:hAnsi="Times New Roman"/>
                <w:sz w:val="24"/>
                <w:szCs w:val="24"/>
              </w:rPr>
              <w:t>Представитель (ли) озв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у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чивают краткое сообщ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ние и ответ на проблемный в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прос. Остальные по рассказу заполняют опорный конспект</w:t>
            </w:r>
          </w:p>
        </w:tc>
        <w:tc>
          <w:tcPr>
            <w:tcW w:w="0" w:type="auto"/>
          </w:tcPr>
          <w:p w:rsidR="00676F4A" w:rsidRPr="00DC0A70" w:rsidRDefault="00676F4A" w:rsidP="00A71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0A70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DC0A70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в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ы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ступают перед одноклас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с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никами</w:t>
            </w:r>
          </w:p>
          <w:p w:rsidR="00676F4A" w:rsidRPr="00DC0A70" w:rsidRDefault="00676F4A" w:rsidP="00A71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0A70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 xml:space="preserve"> акцент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и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руют внимание на отдел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ь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ных моментах для зап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и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 xml:space="preserve">си </w:t>
            </w:r>
            <w:proofErr w:type="gramEnd"/>
          </w:p>
        </w:tc>
      </w:tr>
      <w:tr w:rsidR="00676F4A" w:rsidRPr="00DC0A70" w:rsidTr="00AF09E1">
        <w:tc>
          <w:tcPr>
            <w:tcW w:w="0" w:type="auto"/>
          </w:tcPr>
          <w:p w:rsidR="00676F4A" w:rsidRPr="00DC0A70" w:rsidRDefault="00676F4A" w:rsidP="009F2AC7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76F4A" w:rsidRPr="00DC0A70" w:rsidRDefault="00676F4A" w:rsidP="009F2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A70">
              <w:rPr>
                <w:rFonts w:ascii="Times New Roman" w:hAnsi="Times New Roman"/>
                <w:b/>
                <w:sz w:val="24"/>
                <w:szCs w:val="24"/>
              </w:rPr>
              <w:t>Рефлексия, оцен</w:t>
            </w:r>
            <w:r w:rsidRPr="00DC0A7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C0A70">
              <w:rPr>
                <w:rFonts w:ascii="Times New Roman" w:hAnsi="Times New Roman"/>
                <w:b/>
                <w:sz w:val="24"/>
                <w:szCs w:val="24"/>
              </w:rPr>
              <w:t>вание работы на уроке</w:t>
            </w:r>
          </w:p>
        </w:tc>
        <w:tc>
          <w:tcPr>
            <w:tcW w:w="0" w:type="auto"/>
          </w:tcPr>
          <w:p w:rsidR="00676F4A" w:rsidRPr="00DC0A70" w:rsidRDefault="00676F4A" w:rsidP="00A1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70">
              <w:rPr>
                <w:rFonts w:ascii="Times New Roman" w:hAnsi="Times New Roman"/>
                <w:sz w:val="24"/>
                <w:szCs w:val="24"/>
              </w:rPr>
              <w:t>Итак, достигли ли мы поставленной цели?</w:t>
            </w:r>
          </w:p>
          <w:p w:rsidR="00676F4A" w:rsidRPr="00DC0A70" w:rsidRDefault="00676F4A" w:rsidP="00A14B4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DC0A70">
              <w:rPr>
                <w:rFonts w:ascii="Times New Roman" w:hAnsi="Times New Roman"/>
                <w:sz w:val="24"/>
                <w:szCs w:val="24"/>
              </w:rPr>
              <w:t>Каково значение Крыма в эконом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и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ке России?</w:t>
            </w:r>
          </w:p>
          <w:p w:rsidR="00676F4A" w:rsidRPr="00DC0A70" w:rsidRDefault="00676F4A" w:rsidP="00A14B4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DC0A70">
              <w:rPr>
                <w:rFonts w:ascii="Times New Roman" w:hAnsi="Times New Roman"/>
                <w:sz w:val="24"/>
                <w:szCs w:val="24"/>
              </w:rPr>
              <w:t>Можно ли утве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р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ждать что Крым – это новая респу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б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лика в составе России?</w:t>
            </w:r>
          </w:p>
          <w:p w:rsidR="00676F4A" w:rsidRPr="00DC0A70" w:rsidRDefault="00676F4A" w:rsidP="00332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C0A70">
              <w:rPr>
                <w:rFonts w:ascii="Times New Roman" w:hAnsi="Times New Roman"/>
                <w:sz w:val="24"/>
                <w:szCs w:val="24"/>
              </w:rPr>
              <w:t>Выставление оц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нок за урок.</w:t>
            </w:r>
          </w:p>
        </w:tc>
        <w:tc>
          <w:tcPr>
            <w:tcW w:w="0" w:type="auto"/>
          </w:tcPr>
          <w:p w:rsidR="00676F4A" w:rsidRPr="00DC0A70" w:rsidRDefault="00676F4A" w:rsidP="00A1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70">
              <w:rPr>
                <w:rFonts w:ascii="Times New Roman" w:hAnsi="Times New Roman"/>
                <w:sz w:val="24"/>
                <w:szCs w:val="24"/>
              </w:rPr>
              <w:t>Ученики отвечают на п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 xml:space="preserve">ставленные вопросы. </w:t>
            </w:r>
          </w:p>
          <w:p w:rsidR="00676F4A" w:rsidRPr="00DC0A70" w:rsidRDefault="00676F4A" w:rsidP="00A14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70">
              <w:rPr>
                <w:rFonts w:ascii="Times New Roman" w:hAnsi="Times New Roman"/>
                <w:sz w:val="24"/>
                <w:szCs w:val="24"/>
              </w:rPr>
              <w:t xml:space="preserve">Делают выводы. </w:t>
            </w:r>
          </w:p>
        </w:tc>
        <w:tc>
          <w:tcPr>
            <w:tcW w:w="0" w:type="auto"/>
          </w:tcPr>
          <w:p w:rsidR="00676F4A" w:rsidRPr="00DC0A70" w:rsidRDefault="00676F4A" w:rsidP="00A71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70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самооце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н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ка работы на уроке, оц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нивают результат  ур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ка</w:t>
            </w:r>
          </w:p>
          <w:p w:rsidR="00676F4A" w:rsidRPr="00DC0A70" w:rsidRDefault="00676F4A" w:rsidP="00A71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70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отв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чают на вопр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сы учителя, высказывают свое мн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ние по теме урока</w:t>
            </w:r>
          </w:p>
          <w:p w:rsidR="00676F4A" w:rsidRPr="00DC0A70" w:rsidRDefault="00676F4A" w:rsidP="00A711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F4A" w:rsidRPr="00DC0A70" w:rsidTr="00AF09E1">
        <w:tc>
          <w:tcPr>
            <w:tcW w:w="0" w:type="auto"/>
          </w:tcPr>
          <w:p w:rsidR="00676F4A" w:rsidRPr="00DC0A70" w:rsidRDefault="00676F4A" w:rsidP="009F2AC7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76F4A" w:rsidRPr="00DC0A70" w:rsidRDefault="00676F4A" w:rsidP="009F2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A70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  <w:gridSpan w:val="3"/>
          </w:tcPr>
          <w:p w:rsidR="00676F4A" w:rsidRPr="00DC0A70" w:rsidRDefault="00676F4A" w:rsidP="009F2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70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  <w:p w:rsidR="00676F4A" w:rsidRPr="00DC0A70" w:rsidRDefault="00676F4A" w:rsidP="002A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A70">
              <w:rPr>
                <w:rFonts w:ascii="Times New Roman" w:hAnsi="Times New Roman"/>
                <w:sz w:val="24"/>
                <w:szCs w:val="24"/>
              </w:rPr>
              <w:t>1) написать мини-сочинение на тему «Крым и Россия – мы вместе»</w:t>
            </w:r>
          </w:p>
          <w:p w:rsidR="00676F4A" w:rsidRPr="00DC0A70" w:rsidRDefault="00676F4A" w:rsidP="005330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0A70">
              <w:rPr>
                <w:rFonts w:ascii="Times New Roman" w:hAnsi="Times New Roman"/>
                <w:sz w:val="24"/>
                <w:szCs w:val="24"/>
              </w:rPr>
              <w:t>2) составить синквейн по теме урока (пр</w:t>
            </w:r>
            <w:r w:rsidR="00AF09E1">
              <w:rPr>
                <w:rFonts w:ascii="Times New Roman" w:hAnsi="Times New Roman"/>
                <w:sz w:val="24"/>
                <w:szCs w:val="24"/>
              </w:rPr>
              <w:t xml:space="preserve">авила составления </w:t>
            </w:r>
            <w:proofErr w:type="spellStart"/>
            <w:r w:rsidR="00AF09E1">
              <w:rPr>
                <w:rFonts w:ascii="Times New Roman" w:hAnsi="Times New Roman"/>
                <w:sz w:val="24"/>
                <w:szCs w:val="24"/>
              </w:rPr>
              <w:t>синквейна</w:t>
            </w:r>
            <w:proofErr w:type="spellEnd"/>
            <w:r w:rsidR="00AF09E1">
              <w:rPr>
                <w:rFonts w:ascii="Times New Roman" w:hAnsi="Times New Roman"/>
                <w:sz w:val="24"/>
                <w:szCs w:val="24"/>
              </w:rPr>
              <w:t xml:space="preserve"> в электронном дневнике</w:t>
            </w:r>
            <w:r w:rsidRPr="00DC0A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676F4A" w:rsidRDefault="00676F4A">
      <w:pPr>
        <w:rPr>
          <w:rFonts w:ascii="Times New Roman" w:hAnsi="Times New Roman"/>
          <w:sz w:val="24"/>
          <w:szCs w:val="24"/>
          <w:lang w:eastAsia="ru-RU"/>
        </w:rPr>
      </w:pPr>
    </w:p>
    <w:sectPr w:rsidR="00676F4A" w:rsidSect="005330A5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16"/>
    <w:multiLevelType w:val="singleLevel"/>
    <w:tmpl w:val="00000016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5">
    <w:nsid w:val="151F07EA"/>
    <w:multiLevelType w:val="hybridMultilevel"/>
    <w:tmpl w:val="BE4854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355973"/>
    <w:multiLevelType w:val="hybridMultilevel"/>
    <w:tmpl w:val="8EF6E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16E25"/>
    <w:multiLevelType w:val="hybridMultilevel"/>
    <w:tmpl w:val="A1D4C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F107B"/>
    <w:multiLevelType w:val="hybridMultilevel"/>
    <w:tmpl w:val="C97C18A8"/>
    <w:lvl w:ilvl="0" w:tplc="C46849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C041E3"/>
    <w:multiLevelType w:val="hybridMultilevel"/>
    <w:tmpl w:val="EC3083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A01CEA"/>
    <w:multiLevelType w:val="hybridMultilevel"/>
    <w:tmpl w:val="EC16BB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3CE"/>
    <w:rsid w:val="00056BB4"/>
    <w:rsid w:val="00090BD0"/>
    <w:rsid w:val="000C7797"/>
    <w:rsid w:val="001123CE"/>
    <w:rsid w:val="00114B6B"/>
    <w:rsid w:val="00122058"/>
    <w:rsid w:val="001C01AA"/>
    <w:rsid w:val="002736A0"/>
    <w:rsid w:val="002A0816"/>
    <w:rsid w:val="002C05C6"/>
    <w:rsid w:val="00326B68"/>
    <w:rsid w:val="00332801"/>
    <w:rsid w:val="00413D52"/>
    <w:rsid w:val="004F0177"/>
    <w:rsid w:val="00522694"/>
    <w:rsid w:val="005330A5"/>
    <w:rsid w:val="00552ECF"/>
    <w:rsid w:val="00584C5A"/>
    <w:rsid w:val="005E350A"/>
    <w:rsid w:val="00626C70"/>
    <w:rsid w:val="006579CC"/>
    <w:rsid w:val="00676F4A"/>
    <w:rsid w:val="006A4C6B"/>
    <w:rsid w:val="006B2773"/>
    <w:rsid w:val="007F2BA7"/>
    <w:rsid w:val="008A331F"/>
    <w:rsid w:val="008D22FA"/>
    <w:rsid w:val="0090484A"/>
    <w:rsid w:val="00943DA0"/>
    <w:rsid w:val="00962B6A"/>
    <w:rsid w:val="009C2A3A"/>
    <w:rsid w:val="009F2AC7"/>
    <w:rsid w:val="00A13D17"/>
    <w:rsid w:val="00A14B47"/>
    <w:rsid w:val="00A538D4"/>
    <w:rsid w:val="00A65B64"/>
    <w:rsid w:val="00A711CA"/>
    <w:rsid w:val="00AC587E"/>
    <w:rsid w:val="00AF09E1"/>
    <w:rsid w:val="00B77699"/>
    <w:rsid w:val="00C2031C"/>
    <w:rsid w:val="00CA4E44"/>
    <w:rsid w:val="00D3797D"/>
    <w:rsid w:val="00D807D4"/>
    <w:rsid w:val="00D81D1C"/>
    <w:rsid w:val="00DC0A70"/>
    <w:rsid w:val="00E04690"/>
    <w:rsid w:val="00E73840"/>
    <w:rsid w:val="00F3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2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E350A"/>
    <w:pPr>
      <w:ind w:left="720"/>
      <w:contextualSpacing/>
    </w:pPr>
  </w:style>
  <w:style w:type="character" w:styleId="a5">
    <w:name w:val="Strong"/>
    <w:basedOn w:val="a0"/>
    <w:uiPriority w:val="99"/>
    <w:qFormat/>
    <w:rsid w:val="00056BB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</dc:title>
  <dc:subject/>
  <dc:creator>Плешакова Любовь Викторовна</dc:creator>
  <cp:keywords/>
  <dc:description/>
  <cp:lastModifiedBy>Плешакова Любовь Викторовна</cp:lastModifiedBy>
  <cp:revision>4</cp:revision>
  <dcterms:created xsi:type="dcterms:W3CDTF">2015-03-16T17:43:00Z</dcterms:created>
  <dcterms:modified xsi:type="dcterms:W3CDTF">2015-03-16T21:10:00Z</dcterms:modified>
</cp:coreProperties>
</file>